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06DE1B" w14:textId="55193D16" w:rsidR="004C4F25" w:rsidRPr="00722B53" w:rsidRDefault="004C4F25" w:rsidP="007A308C">
      <w:pPr>
        <w:tabs>
          <w:tab w:val="left" w:pos="5812"/>
        </w:tabs>
        <w:spacing w:line="276" w:lineRule="auto"/>
        <w:rPr>
          <w:sz w:val="20"/>
          <w:szCs w:val="20"/>
        </w:rPr>
      </w:pPr>
      <w:r w:rsidRPr="00722B53">
        <w:rPr>
          <w:sz w:val="20"/>
          <w:szCs w:val="20"/>
        </w:rPr>
        <w:t>Pfarrer Bernhard Rothen</w:t>
      </w:r>
      <w:r w:rsidR="00385DEA" w:rsidRPr="00722B53">
        <w:rPr>
          <w:sz w:val="20"/>
          <w:szCs w:val="20"/>
        </w:rPr>
        <w:tab/>
      </w:r>
      <w:r w:rsidR="00385DEA" w:rsidRPr="00722B53">
        <w:rPr>
          <w:b/>
          <w:bCs/>
          <w:sz w:val="20"/>
          <w:szCs w:val="20"/>
        </w:rPr>
        <w:t>www.kirchehundwil.ch</w:t>
      </w:r>
      <w:r w:rsidRPr="00722B53">
        <w:rPr>
          <w:sz w:val="20"/>
          <w:szCs w:val="20"/>
        </w:rPr>
        <w:br/>
        <w:t>Dorf 21</w:t>
      </w:r>
      <w:r w:rsidR="00722B53" w:rsidRPr="00722B53">
        <w:rPr>
          <w:sz w:val="20"/>
          <w:szCs w:val="20"/>
        </w:rPr>
        <w:t xml:space="preserve">, </w:t>
      </w:r>
      <w:r w:rsidRPr="00722B53">
        <w:rPr>
          <w:sz w:val="20"/>
          <w:szCs w:val="20"/>
        </w:rPr>
        <w:t>9064 Hundwil</w:t>
      </w:r>
      <w:r w:rsidRPr="00722B53">
        <w:rPr>
          <w:sz w:val="20"/>
          <w:szCs w:val="20"/>
        </w:rPr>
        <w:br/>
      </w:r>
      <w:hyperlink r:id="rId5" w:history="1">
        <w:r w:rsidRPr="00722B53">
          <w:rPr>
            <w:rStyle w:val="Hyperlink"/>
            <w:sz w:val="20"/>
            <w:szCs w:val="20"/>
          </w:rPr>
          <w:t>pfarramt@kirchehundwil.ch</w:t>
        </w:r>
      </w:hyperlink>
      <w:r w:rsidR="00722B53" w:rsidRPr="00722B53">
        <w:rPr>
          <w:rStyle w:val="Hyperlink"/>
          <w:sz w:val="20"/>
          <w:szCs w:val="20"/>
        </w:rPr>
        <w:t xml:space="preserve">; </w:t>
      </w:r>
      <w:r w:rsidRPr="00722B53">
        <w:rPr>
          <w:sz w:val="20"/>
          <w:szCs w:val="20"/>
        </w:rPr>
        <w:t>Telefon 071 367 12 26</w:t>
      </w:r>
    </w:p>
    <w:p w14:paraId="7B4A9D68" w14:textId="750891C4" w:rsidR="00421164" w:rsidRPr="003E5B6C" w:rsidRDefault="004C4F25" w:rsidP="007A308C">
      <w:pPr>
        <w:spacing w:line="276" w:lineRule="auto"/>
        <w:rPr>
          <w:sz w:val="12"/>
          <w:szCs w:val="12"/>
        </w:rPr>
      </w:pPr>
      <w:r w:rsidRPr="00722B53">
        <w:rPr>
          <w:sz w:val="20"/>
          <w:szCs w:val="20"/>
        </w:rPr>
        <w:br/>
      </w:r>
      <w:r w:rsidR="007A308C">
        <w:rPr>
          <w:sz w:val="20"/>
          <w:szCs w:val="20"/>
        </w:rPr>
        <w:t>5</w:t>
      </w:r>
      <w:r w:rsidR="00421164" w:rsidRPr="00722B53">
        <w:rPr>
          <w:sz w:val="20"/>
          <w:szCs w:val="20"/>
        </w:rPr>
        <w:t xml:space="preserve">. </w:t>
      </w:r>
      <w:r w:rsidR="00BD73ED" w:rsidRPr="00722B53">
        <w:rPr>
          <w:sz w:val="20"/>
          <w:szCs w:val="20"/>
        </w:rPr>
        <w:t>Mai</w:t>
      </w:r>
      <w:r w:rsidR="00121A5A" w:rsidRPr="00722B53">
        <w:rPr>
          <w:sz w:val="20"/>
          <w:szCs w:val="20"/>
        </w:rPr>
        <w:t xml:space="preserve"> </w:t>
      </w:r>
      <w:r w:rsidR="00421164" w:rsidRPr="00722B53">
        <w:rPr>
          <w:sz w:val="20"/>
          <w:szCs w:val="20"/>
        </w:rPr>
        <w:t>2020</w:t>
      </w:r>
      <w:r w:rsidR="00421164" w:rsidRPr="00722B53">
        <w:rPr>
          <w:sz w:val="20"/>
          <w:szCs w:val="20"/>
        </w:rPr>
        <w:br/>
      </w:r>
    </w:p>
    <w:p w14:paraId="7885AA98" w14:textId="43F15039" w:rsidR="005559B6" w:rsidRPr="00722B53" w:rsidRDefault="00421164" w:rsidP="00273B9B">
      <w:pPr>
        <w:spacing w:after="80" w:line="312" w:lineRule="auto"/>
        <w:rPr>
          <w:sz w:val="20"/>
          <w:szCs w:val="20"/>
        </w:rPr>
      </w:pPr>
      <w:r w:rsidRPr="00722B53">
        <w:rPr>
          <w:sz w:val="20"/>
          <w:szCs w:val="20"/>
        </w:rPr>
        <w:t xml:space="preserve">Liebe </w:t>
      </w:r>
      <w:r w:rsidR="00FB7DC1">
        <w:rPr>
          <w:sz w:val="20"/>
          <w:szCs w:val="20"/>
        </w:rPr>
        <w:t>Konfirmandinnen und Konfirmanden</w:t>
      </w:r>
      <w:r w:rsidRPr="00722B53">
        <w:rPr>
          <w:sz w:val="20"/>
          <w:szCs w:val="20"/>
        </w:rPr>
        <w:t>!</w:t>
      </w:r>
    </w:p>
    <w:p w14:paraId="7BA4F0C4" w14:textId="77777777" w:rsidR="003E5B6C" w:rsidRDefault="00FB7DC1" w:rsidP="003E5B6C">
      <w:pPr>
        <w:spacing w:after="80" w:line="312" w:lineRule="auto"/>
        <w:rPr>
          <w:sz w:val="20"/>
          <w:szCs w:val="20"/>
        </w:rPr>
      </w:pPr>
      <w:r>
        <w:rPr>
          <w:sz w:val="20"/>
          <w:szCs w:val="20"/>
        </w:rPr>
        <w:t>Es sieht so aus, als ob wir die Konfirmation am</w:t>
      </w:r>
    </w:p>
    <w:p w14:paraId="0EAEE13B" w14:textId="01B57CE7" w:rsidR="00FB7DC1" w:rsidRDefault="00FB7DC1" w:rsidP="003E5B6C">
      <w:pPr>
        <w:spacing w:after="80" w:line="312" w:lineRule="auto"/>
        <w:jc w:val="center"/>
        <w:rPr>
          <w:sz w:val="20"/>
          <w:szCs w:val="20"/>
        </w:rPr>
      </w:pPr>
      <w:r w:rsidRPr="003E5B6C">
        <w:rPr>
          <w:b/>
          <w:bCs/>
          <w:sz w:val="20"/>
          <w:szCs w:val="20"/>
        </w:rPr>
        <w:t>Sonntag, 28. Juni 2020, 10 Uhr</w:t>
      </w:r>
      <w:r>
        <w:rPr>
          <w:sz w:val="20"/>
          <w:szCs w:val="20"/>
        </w:rPr>
        <w:t>,</w:t>
      </w:r>
    </w:p>
    <w:p w14:paraId="165EF444" w14:textId="53CD8688" w:rsidR="00FB7DC1" w:rsidRDefault="00FB7DC1" w:rsidP="00273B9B">
      <w:pPr>
        <w:spacing w:after="80" w:line="312" w:lineRule="auto"/>
        <w:rPr>
          <w:sz w:val="20"/>
          <w:szCs w:val="20"/>
        </w:rPr>
      </w:pPr>
      <w:r>
        <w:rPr>
          <w:sz w:val="20"/>
          <w:szCs w:val="20"/>
        </w:rPr>
        <w:t>feiern können!</w:t>
      </w:r>
    </w:p>
    <w:p w14:paraId="4AFE6DE2" w14:textId="78645EA1" w:rsidR="00FB7DC1" w:rsidRDefault="00FB7DC1" w:rsidP="00273B9B">
      <w:pPr>
        <w:spacing w:after="80" w:line="312" w:lineRule="auto"/>
        <w:rPr>
          <w:sz w:val="20"/>
          <w:szCs w:val="20"/>
        </w:rPr>
      </w:pPr>
      <w:r>
        <w:rPr>
          <w:sz w:val="20"/>
          <w:szCs w:val="20"/>
        </w:rPr>
        <w:t>Sicher ist das aber noch nicht. Und wir wissen auch nicht, ob uns der Bundesrat Auflagen machen wird. Ich selber rechne damit, dass wir nicht über 50 Personen in der Kirche sein dürfen. Aber das ist nur meine Vermutung.</w:t>
      </w:r>
    </w:p>
    <w:p w14:paraId="48E508F2" w14:textId="57B88C67" w:rsidR="00FB7DC1" w:rsidRDefault="00FB7DC1" w:rsidP="00273B9B">
      <w:pPr>
        <w:spacing w:after="80" w:line="312" w:lineRule="auto"/>
        <w:rPr>
          <w:sz w:val="20"/>
          <w:szCs w:val="20"/>
        </w:rPr>
      </w:pPr>
      <w:r>
        <w:rPr>
          <w:sz w:val="20"/>
          <w:szCs w:val="20"/>
        </w:rPr>
        <w:t xml:space="preserve">Ich möchte darum gerne mit Euch beraten, was für Varianten es gibt. Es ist mir wichtig, dass wir das </w:t>
      </w:r>
      <w:r w:rsidR="003E5B6C">
        <w:rPr>
          <w:sz w:val="20"/>
          <w:szCs w:val="20"/>
        </w:rPr>
        <w:t>i</w:t>
      </w:r>
      <w:r>
        <w:rPr>
          <w:sz w:val="20"/>
          <w:szCs w:val="20"/>
        </w:rPr>
        <w:t>n Ruhe überlegen und Ihr mitbestimmen könnt.</w:t>
      </w:r>
      <w:r w:rsidR="003E5B6C">
        <w:rPr>
          <w:sz w:val="20"/>
          <w:szCs w:val="20"/>
        </w:rPr>
        <w:t xml:space="preserve"> So dass Ihr auch in Ruhe überlegen könnt, wie Ihr das evtl. mit den Reservationen in einem Restaurant macht.</w:t>
      </w:r>
      <w:r>
        <w:rPr>
          <w:sz w:val="20"/>
          <w:szCs w:val="20"/>
        </w:rPr>
        <w:t xml:space="preserve"> Insbesondere möchte ich wissen:</w:t>
      </w:r>
    </w:p>
    <w:p w14:paraId="4304B967" w14:textId="01091A05" w:rsidR="00FB7DC1" w:rsidRDefault="00FB7DC1" w:rsidP="00FB7DC1">
      <w:pPr>
        <w:pStyle w:val="Listenabsatz"/>
        <w:numPr>
          <w:ilvl w:val="0"/>
          <w:numId w:val="1"/>
        </w:numPr>
        <w:spacing w:after="80" w:line="312" w:lineRule="auto"/>
        <w:rPr>
          <w:sz w:val="20"/>
          <w:szCs w:val="20"/>
        </w:rPr>
      </w:pPr>
      <w:r>
        <w:rPr>
          <w:sz w:val="20"/>
          <w:szCs w:val="20"/>
        </w:rPr>
        <w:t xml:space="preserve">Wie wichtig ist es Euch, dass der Männerchor singt? Könnten wir darauf auch verzichten, </w:t>
      </w:r>
      <w:r w:rsidR="003E5B6C">
        <w:rPr>
          <w:sz w:val="20"/>
          <w:szCs w:val="20"/>
        </w:rPr>
        <w:t xml:space="preserve">¨wenn es nötig ist, </w:t>
      </w:r>
      <w:r>
        <w:rPr>
          <w:sz w:val="20"/>
          <w:szCs w:val="20"/>
        </w:rPr>
        <w:t>damit wir nicht zu viele sind?</w:t>
      </w:r>
    </w:p>
    <w:p w14:paraId="32CF196B" w14:textId="4DECFBD9" w:rsidR="00FB7DC1" w:rsidRDefault="00FB7DC1" w:rsidP="00FB7DC1">
      <w:pPr>
        <w:pStyle w:val="Listenabsatz"/>
        <w:numPr>
          <w:ilvl w:val="0"/>
          <w:numId w:val="1"/>
        </w:numPr>
        <w:spacing w:after="80" w:line="312" w:lineRule="auto"/>
        <w:rPr>
          <w:sz w:val="20"/>
          <w:szCs w:val="20"/>
        </w:rPr>
      </w:pPr>
      <w:r>
        <w:rPr>
          <w:sz w:val="20"/>
          <w:szCs w:val="20"/>
        </w:rPr>
        <w:t xml:space="preserve">Was wäre Euch lieber: Dass Ihr alle Eure Gäste einladen könnt, und dass wir </w:t>
      </w:r>
      <w:proofErr w:type="gramStart"/>
      <w:r>
        <w:rPr>
          <w:sz w:val="20"/>
          <w:szCs w:val="20"/>
        </w:rPr>
        <w:t>darum</w:t>
      </w:r>
      <w:proofErr w:type="gramEnd"/>
      <w:r>
        <w:rPr>
          <w:sz w:val="20"/>
          <w:szCs w:val="20"/>
        </w:rPr>
        <w:t xml:space="preserve"> wenn nötig zwei Mal nacheinander eine Feier haben? Oder dass jedes von Euch nur so viele Gäste einlädt, wie es die vom Bundesrat bestimmte Gesamtzahl erlaubt?</w:t>
      </w:r>
    </w:p>
    <w:p w14:paraId="45D28610" w14:textId="5537D7E1" w:rsidR="00FB7DC1" w:rsidRDefault="00FB7DC1" w:rsidP="00FB7DC1">
      <w:pPr>
        <w:pStyle w:val="Listenabsatz"/>
        <w:numPr>
          <w:ilvl w:val="0"/>
          <w:numId w:val="1"/>
        </w:numPr>
        <w:spacing w:after="80" w:line="312" w:lineRule="auto"/>
        <w:rPr>
          <w:sz w:val="20"/>
          <w:szCs w:val="20"/>
        </w:rPr>
      </w:pPr>
      <w:r>
        <w:rPr>
          <w:sz w:val="20"/>
          <w:szCs w:val="20"/>
        </w:rPr>
        <w:t>Falls wir nicht singen dürfen (wegen der Tröpfchen-Ansteckung</w:t>
      </w:r>
      <w:r w:rsidR="003E5B6C">
        <w:rPr>
          <w:sz w:val="20"/>
          <w:szCs w:val="20"/>
        </w:rPr>
        <w:t>)</w:t>
      </w:r>
      <w:r>
        <w:rPr>
          <w:sz w:val="20"/>
          <w:szCs w:val="20"/>
        </w:rPr>
        <w:t>: Dann f</w:t>
      </w:r>
      <w:r w:rsidR="003E5B6C">
        <w:rPr>
          <w:sz w:val="20"/>
          <w:szCs w:val="20"/>
        </w:rPr>
        <w:t>ä</w:t>
      </w:r>
      <w:r>
        <w:rPr>
          <w:sz w:val="20"/>
          <w:szCs w:val="20"/>
        </w:rPr>
        <w:t>nde ich selber das sehr schade! Aber ich denke, wir würden die Konfirmation trotzdem</w:t>
      </w:r>
      <w:r w:rsidR="003E5B6C">
        <w:rPr>
          <w:sz w:val="20"/>
          <w:szCs w:val="20"/>
        </w:rPr>
        <w:t>,</w:t>
      </w:r>
      <w:r>
        <w:rPr>
          <w:sz w:val="20"/>
          <w:szCs w:val="20"/>
        </w:rPr>
        <w:t xml:space="preserve"> wenn irgend möglich</w:t>
      </w:r>
      <w:r w:rsidR="003E5B6C">
        <w:rPr>
          <w:sz w:val="20"/>
          <w:szCs w:val="20"/>
        </w:rPr>
        <w:t>,</w:t>
      </w:r>
      <w:r>
        <w:rPr>
          <w:sz w:val="20"/>
          <w:szCs w:val="20"/>
        </w:rPr>
        <w:t xml:space="preserve"> vor den Sommerferien feiern. Im neuen Schuljahr sind alle an etwas Neuem.</w:t>
      </w:r>
    </w:p>
    <w:p w14:paraId="7A6822E1" w14:textId="5A61B711" w:rsidR="00FB7DC1" w:rsidRDefault="00FB7DC1" w:rsidP="00FB7DC1">
      <w:pPr>
        <w:spacing w:after="80" w:line="312" w:lineRule="auto"/>
        <w:rPr>
          <w:sz w:val="20"/>
          <w:szCs w:val="20"/>
        </w:rPr>
      </w:pPr>
      <w:r>
        <w:rPr>
          <w:sz w:val="20"/>
          <w:szCs w:val="20"/>
        </w:rPr>
        <w:t>Bitte besprecht das auch in Euren Familien, und untereinander</w:t>
      </w:r>
      <w:r w:rsidR="003E5B6C">
        <w:rPr>
          <w:sz w:val="20"/>
          <w:szCs w:val="20"/>
        </w:rPr>
        <w:t>!</w:t>
      </w:r>
    </w:p>
    <w:p w14:paraId="1F0603E5" w14:textId="4207AB1D" w:rsidR="00FB7DC1" w:rsidRDefault="00FB7DC1" w:rsidP="00FB7DC1">
      <w:pPr>
        <w:spacing w:after="80" w:line="312" w:lineRule="auto"/>
        <w:rPr>
          <w:sz w:val="20"/>
          <w:szCs w:val="20"/>
        </w:rPr>
      </w:pPr>
      <w:r>
        <w:rPr>
          <w:sz w:val="20"/>
          <w:szCs w:val="20"/>
        </w:rPr>
        <w:t xml:space="preserve">Viele </w:t>
      </w:r>
      <w:r w:rsidR="003E5B6C">
        <w:rPr>
          <w:sz w:val="20"/>
          <w:szCs w:val="20"/>
        </w:rPr>
        <w:t xml:space="preserve">von Euch </w:t>
      </w:r>
      <w:r>
        <w:rPr>
          <w:sz w:val="20"/>
          <w:szCs w:val="20"/>
        </w:rPr>
        <w:t>haben alles schon fertig vorbereitet für die Konfirmation. Andere müssen noch etwas fertigmachen.</w:t>
      </w:r>
      <w:r w:rsidR="003E5B6C">
        <w:rPr>
          <w:sz w:val="20"/>
          <w:szCs w:val="20"/>
        </w:rPr>
        <w:t xml:space="preserve"> Bitte schickt mir das so bald als möglich! Und vergesst das Glaubensbekenntnis und den Psalm 139,1-14 nicht.</w:t>
      </w:r>
    </w:p>
    <w:p w14:paraId="1322487F" w14:textId="0ED39741" w:rsidR="00FB7DC1" w:rsidRDefault="00FB7DC1" w:rsidP="00FB7DC1">
      <w:pPr>
        <w:spacing w:after="80" w:line="312" w:lineRule="auto"/>
        <w:rPr>
          <w:sz w:val="20"/>
          <w:szCs w:val="20"/>
        </w:rPr>
      </w:pPr>
      <w:r>
        <w:rPr>
          <w:sz w:val="20"/>
          <w:szCs w:val="20"/>
        </w:rPr>
        <w:t>Ich möchte gerne, dass wir uns treffen und alles besprechen können, und zwar am</w:t>
      </w:r>
    </w:p>
    <w:p w14:paraId="708C5A02" w14:textId="657E65C1" w:rsidR="00FB7DC1" w:rsidRDefault="00FB7DC1" w:rsidP="00FB7DC1">
      <w:pPr>
        <w:spacing w:after="80" w:line="312" w:lineRule="auto"/>
        <w:jc w:val="center"/>
        <w:rPr>
          <w:sz w:val="20"/>
          <w:szCs w:val="20"/>
        </w:rPr>
      </w:pPr>
      <w:r w:rsidRPr="00FB7DC1">
        <w:rPr>
          <w:b/>
          <w:bCs/>
          <w:sz w:val="20"/>
          <w:szCs w:val="20"/>
        </w:rPr>
        <w:t>Dienstag, 19</w:t>
      </w:r>
      <w:r w:rsidR="003E5B6C">
        <w:rPr>
          <w:b/>
          <w:bCs/>
          <w:sz w:val="20"/>
          <w:szCs w:val="20"/>
        </w:rPr>
        <w:t>.</w:t>
      </w:r>
      <w:r w:rsidRPr="00FB7DC1">
        <w:rPr>
          <w:b/>
          <w:bCs/>
          <w:sz w:val="20"/>
          <w:szCs w:val="20"/>
        </w:rPr>
        <w:t xml:space="preserve"> Mai 2020, um 19.00 Uhr</w:t>
      </w:r>
      <w:r w:rsidR="003E5B6C">
        <w:rPr>
          <w:b/>
          <w:bCs/>
          <w:sz w:val="20"/>
          <w:szCs w:val="20"/>
        </w:rPr>
        <w:t>,</w:t>
      </w:r>
      <w:r w:rsidRPr="00FB7DC1">
        <w:rPr>
          <w:b/>
          <w:bCs/>
          <w:sz w:val="20"/>
          <w:szCs w:val="20"/>
        </w:rPr>
        <w:t xml:space="preserve"> </w:t>
      </w:r>
      <w:r w:rsidRPr="00FB7DC1">
        <w:rPr>
          <w:b/>
          <w:bCs/>
          <w:sz w:val="20"/>
          <w:szCs w:val="20"/>
        </w:rPr>
        <w:t>in der Kirche</w:t>
      </w:r>
      <w:r>
        <w:rPr>
          <w:sz w:val="20"/>
          <w:szCs w:val="20"/>
        </w:rPr>
        <w:t>.</w:t>
      </w:r>
    </w:p>
    <w:p w14:paraId="40AEF2C7" w14:textId="238D931F" w:rsidR="00FB7DC1" w:rsidRPr="00FB7DC1" w:rsidRDefault="003E5B6C" w:rsidP="00FB7DC1">
      <w:pPr>
        <w:spacing w:after="80" w:line="312" w:lineRule="auto"/>
        <w:rPr>
          <w:sz w:val="20"/>
          <w:szCs w:val="20"/>
        </w:rPr>
      </w:pPr>
      <w:r>
        <w:rPr>
          <w:sz w:val="20"/>
          <w:szCs w:val="20"/>
        </w:rPr>
        <w:t>Jedes kann da auf seiner eigenen Bank an dem Platz sitzen, den ich anschreiben werde. Nehmt bitte alle Unterlagen und Eure Agenden mit. Die Kirchentüre steht offen (und bleibt offen</w:t>
      </w:r>
      <w:r w:rsidR="00C01D9C">
        <w:rPr>
          <w:sz w:val="20"/>
          <w:szCs w:val="20"/>
        </w:rPr>
        <w:t>).</w:t>
      </w:r>
    </w:p>
    <w:p w14:paraId="322D07CB" w14:textId="0EDF2E75" w:rsidR="00BD73ED" w:rsidRPr="00722B53" w:rsidRDefault="003E5B6C" w:rsidP="003E5B6C">
      <w:pPr>
        <w:spacing w:after="240" w:line="276" w:lineRule="auto"/>
        <w:ind w:left="1276"/>
        <w:rPr>
          <w:sz w:val="20"/>
          <w:szCs w:val="20"/>
        </w:rPr>
      </w:pPr>
      <w:r>
        <w:rPr>
          <w:noProof/>
        </w:rPr>
        <w:drawing>
          <wp:anchor distT="0" distB="0" distL="114300" distR="114300" simplePos="0" relativeHeight="251658240" behindDoc="1" locked="0" layoutInCell="1" allowOverlap="1" wp14:anchorId="11B943DA" wp14:editId="30BB766E">
            <wp:simplePos x="0" y="0"/>
            <wp:positionH relativeFrom="column">
              <wp:posOffset>-718185</wp:posOffset>
            </wp:positionH>
            <wp:positionV relativeFrom="page">
              <wp:posOffset>7419975</wp:posOffset>
            </wp:positionV>
            <wp:extent cx="1314450" cy="2266315"/>
            <wp:effectExtent l="0" t="0" r="0" b="635"/>
            <wp:wrapNone/>
            <wp:docPr id="2" name="Bild 2" descr="1 rote Rose (langstiel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rote Rose (langstieli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24727" r="33163" b="27404"/>
                    <a:stretch/>
                  </pic:blipFill>
                  <pic:spPr bwMode="auto">
                    <a:xfrm flipH="1">
                      <a:off x="0" y="0"/>
                      <a:ext cx="1314450" cy="22663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sz w:val="20"/>
          <w:szCs w:val="20"/>
        </w:rPr>
        <w:br/>
        <w:t>Nun</w:t>
      </w:r>
      <w:r w:rsidR="00BD73ED" w:rsidRPr="00722B53">
        <w:rPr>
          <w:sz w:val="20"/>
          <w:szCs w:val="20"/>
        </w:rPr>
        <w:t xml:space="preserve"> haben wir von der Kirchgemeind</w:t>
      </w:r>
      <w:r>
        <w:rPr>
          <w:sz w:val="20"/>
          <w:szCs w:val="20"/>
        </w:rPr>
        <w:t>e auch noch ein</w:t>
      </w:r>
      <w:r w:rsidR="00BD73ED" w:rsidRPr="00722B53">
        <w:rPr>
          <w:sz w:val="20"/>
          <w:szCs w:val="20"/>
        </w:rPr>
        <w:t xml:space="preserve">e </w:t>
      </w:r>
      <w:proofErr w:type="spellStart"/>
      <w:r w:rsidR="00BD73ED" w:rsidRPr="00C55E34">
        <w:rPr>
          <w:b/>
          <w:bCs/>
          <w:sz w:val="24"/>
          <w:szCs w:val="24"/>
        </w:rPr>
        <w:t>eine</w:t>
      </w:r>
      <w:proofErr w:type="spellEnd"/>
      <w:r w:rsidR="00BD73ED" w:rsidRPr="00C55E34">
        <w:rPr>
          <w:b/>
          <w:bCs/>
          <w:sz w:val="24"/>
          <w:szCs w:val="24"/>
        </w:rPr>
        <w:t xml:space="preserve"> Bitte </w:t>
      </w:r>
      <w:r w:rsidR="00BD73ED" w:rsidRPr="00722B53">
        <w:rPr>
          <w:b/>
          <w:bCs/>
          <w:sz w:val="20"/>
          <w:szCs w:val="20"/>
        </w:rPr>
        <w:t>an Euch</w:t>
      </w:r>
      <w:r w:rsidR="00BD73ED" w:rsidRPr="00722B53">
        <w:rPr>
          <w:sz w:val="20"/>
          <w:szCs w:val="20"/>
        </w:rPr>
        <w:t xml:space="preserve">. </w:t>
      </w:r>
      <w:r w:rsidR="00CF2E61" w:rsidRPr="00722B53">
        <w:rPr>
          <w:b/>
          <w:bCs/>
          <w:sz w:val="20"/>
          <w:szCs w:val="20"/>
        </w:rPr>
        <w:t>Am 10. Mai ist Muttertag!</w:t>
      </w:r>
      <w:r w:rsidR="00CF2E61" w:rsidRPr="00722B53">
        <w:rPr>
          <w:sz w:val="20"/>
          <w:szCs w:val="20"/>
        </w:rPr>
        <w:t xml:space="preserve"> Da macht Ihr sicher etwas für Eure Mütter. </w:t>
      </w:r>
      <w:r w:rsidR="00BD73ED" w:rsidRPr="00722B53">
        <w:rPr>
          <w:sz w:val="20"/>
          <w:szCs w:val="20"/>
        </w:rPr>
        <w:t xml:space="preserve">Wer möchte, kann mir </w:t>
      </w:r>
      <w:r w:rsidR="00BD73ED" w:rsidRPr="00722B53">
        <w:rPr>
          <w:b/>
          <w:bCs/>
          <w:sz w:val="20"/>
          <w:szCs w:val="20"/>
        </w:rPr>
        <w:t xml:space="preserve">bis am </w:t>
      </w:r>
      <w:r w:rsidR="007A308C">
        <w:rPr>
          <w:b/>
          <w:bCs/>
          <w:sz w:val="20"/>
          <w:szCs w:val="20"/>
        </w:rPr>
        <w:t>Donnerstag</w:t>
      </w:r>
      <w:r w:rsidR="00BD73ED" w:rsidRPr="00722B53">
        <w:rPr>
          <w:b/>
          <w:bCs/>
          <w:sz w:val="20"/>
          <w:szCs w:val="20"/>
        </w:rPr>
        <w:t xml:space="preserve">, </w:t>
      </w:r>
      <w:r w:rsidR="007A308C">
        <w:rPr>
          <w:b/>
          <w:bCs/>
          <w:sz w:val="20"/>
          <w:szCs w:val="20"/>
        </w:rPr>
        <w:t>7</w:t>
      </w:r>
      <w:r w:rsidR="00BD73ED" w:rsidRPr="00722B53">
        <w:rPr>
          <w:b/>
          <w:bCs/>
          <w:sz w:val="20"/>
          <w:szCs w:val="20"/>
        </w:rPr>
        <w:t>. Mai</w:t>
      </w:r>
      <w:r w:rsidR="00BD73ED" w:rsidRPr="00722B53">
        <w:rPr>
          <w:sz w:val="20"/>
          <w:szCs w:val="20"/>
        </w:rPr>
        <w:t xml:space="preserve">, sagen (per Mail oder Telefon), dass wir </w:t>
      </w:r>
      <w:r w:rsidR="00CF2E61" w:rsidRPr="00722B53">
        <w:rPr>
          <w:b/>
          <w:bCs/>
          <w:sz w:val="20"/>
          <w:szCs w:val="20"/>
        </w:rPr>
        <w:t>eine Rose</w:t>
      </w:r>
      <w:r w:rsidR="00CF2E61" w:rsidRPr="00722B53">
        <w:rPr>
          <w:sz w:val="20"/>
          <w:szCs w:val="20"/>
        </w:rPr>
        <w:t xml:space="preserve"> </w:t>
      </w:r>
      <w:r w:rsidR="00BD73ED" w:rsidRPr="00722B53">
        <w:rPr>
          <w:sz w:val="20"/>
          <w:szCs w:val="20"/>
        </w:rPr>
        <w:t>bereitstellen sollen</w:t>
      </w:r>
      <w:r w:rsidR="00C55E34">
        <w:rPr>
          <w:sz w:val="20"/>
          <w:szCs w:val="20"/>
        </w:rPr>
        <w:t xml:space="preserve">. Die könnt Ihr </w:t>
      </w:r>
      <w:r w:rsidR="00BD73ED" w:rsidRPr="00722B53">
        <w:rPr>
          <w:sz w:val="20"/>
          <w:szCs w:val="20"/>
        </w:rPr>
        <w:t xml:space="preserve">dann am </w:t>
      </w:r>
      <w:r w:rsidR="00BD73ED" w:rsidRPr="00722B53">
        <w:rPr>
          <w:b/>
          <w:bCs/>
          <w:sz w:val="20"/>
          <w:szCs w:val="20"/>
        </w:rPr>
        <w:t>Samstag, 9. Mai, von 11 bis 17 Uhr</w:t>
      </w:r>
      <w:r w:rsidR="00BD73ED" w:rsidRPr="00722B53">
        <w:rPr>
          <w:sz w:val="20"/>
          <w:szCs w:val="20"/>
        </w:rPr>
        <w:t xml:space="preserve"> </w:t>
      </w:r>
      <w:r w:rsidR="00CF2E61" w:rsidRPr="00722B53">
        <w:rPr>
          <w:sz w:val="20"/>
          <w:szCs w:val="20"/>
        </w:rPr>
        <w:t xml:space="preserve">in der Kirche </w:t>
      </w:r>
      <w:r w:rsidR="00BD73ED" w:rsidRPr="00722B53">
        <w:rPr>
          <w:sz w:val="20"/>
          <w:szCs w:val="20"/>
        </w:rPr>
        <w:t>abholen und eurer Mutter geben.</w:t>
      </w:r>
      <w:r>
        <w:rPr>
          <w:sz w:val="20"/>
          <w:szCs w:val="20"/>
        </w:rPr>
        <w:t xml:space="preserve"> </w:t>
      </w:r>
      <w:r w:rsidR="00BD73ED" w:rsidRPr="00722B53">
        <w:rPr>
          <w:sz w:val="20"/>
          <w:szCs w:val="20"/>
        </w:rPr>
        <w:t xml:space="preserve">Wir haben </w:t>
      </w:r>
      <w:r>
        <w:rPr>
          <w:sz w:val="20"/>
          <w:szCs w:val="20"/>
        </w:rPr>
        <w:t xml:space="preserve">aber auch </w:t>
      </w:r>
      <w:r w:rsidR="00BD73ED" w:rsidRPr="00722B53">
        <w:rPr>
          <w:sz w:val="20"/>
          <w:szCs w:val="20"/>
        </w:rPr>
        <w:t xml:space="preserve">gehört, dass es für viele </w:t>
      </w:r>
      <w:r w:rsidR="00C55E34">
        <w:rPr>
          <w:sz w:val="20"/>
          <w:szCs w:val="20"/>
        </w:rPr>
        <w:t xml:space="preserve">Alte und Einsame in der Gemeinde </w:t>
      </w:r>
      <w:r w:rsidR="00722B53" w:rsidRPr="00722B53">
        <w:rPr>
          <w:sz w:val="20"/>
          <w:szCs w:val="20"/>
        </w:rPr>
        <w:t xml:space="preserve">schwer ist, so lange bei sich eingeschlossen zu </w:t>
      </w:r>
      <w:r w:rsidR="00C55E34">
        <w:rPr>
          <w:sz w:val="20"/>
          <w:szCs w:val="20"/>
        </w:rPr>
        <w:t>sein</w:t>
      </w:r>
      <w:r w:rsidR="00722B53" w:rsidRPr="00722B53">
        <w:rPr>
          <w:sz w:val="20"/>
          <w:szCs w:val="20"/>
        </w:rPr>
        <w:t xml:space="preserve">. Kennt ihr jemanden, dem Ihr auch noch eine Rose bringen könntet? Der Grossmutter, einer Nachbarin, einer Bekannten? (Oder auch einem Mann, der allein ist.) Oder seid Ihr sogar bereit, ein oder zwei Rosen darüber hinaus noch jemandem zu bringen, wenn wir Euch einen Vorschlag machen? </w:t>
      </w:r>
      <w:r>
        <w:rPr>
          <w:sz w:val="20"/>
          <w:szCs w:val="20"/>
        </w:rPr>
        <w:t>I</w:t>
      </w:r>
      <w:r w:rsidR="00722B53" w:rsidRPr="00722B53">
        <w:rPr>
          <w:sz w:val="20"/>
          <w:szCs w:val="20"/>
        </w:rPr>
        <w:t xml:space="preserve">ch freue mich, wenn sich einige die Zeit dazu nehmen können. Dann telefoniert uns doch (Ihr könnt auch auf den Beantworter reden) oder schreibt eine E-Mail, </w:t>
      </w:r>
      <w:r w:rsidR="00722B53" w:rsidRPr="00722B53">
        <w:rPr>
          <w:b/>
          <w:bCs/>
          <w:sz w:val="20"/>
          <w:szCs w:val="20"/>
        </w:rPr>
        <w:t>bis am</w:t>
      </w:r>
      <w:r w:rsidR="00722B53" w:rsidRPr="00722B53">
        <w:rPr>
          <w:sz w:val="20"/>
          <w:szCs w:val="20"/>
        </w:rPr>
        <w:t xml:space="preserve"> </w:t>
      </w:r>
      <w:r w:rsidR="00C55E34" w:rsidRPr="00C55E34">
        <w:rPr>
          <w:b/>
          <w:bCs/>
          <w:sz w:val="20"/>
          <w:szCs w:val="20"/>
        </w:rPr>
        <w:t>Donnerstag</w:t>
      </w:r>
      <w:r w:rsidR="00722B53" w:rsidRPr="00722B53">
        <w:rPr>
          <w:b/>
          <w:bCs/>
          <w:sz w:val="20"/>
          <w:szCs w:val="20"/>
        </w:rPr>
        <w:t xml:space="preserve">abend, </w:t>
      </w:r>
      <w:r w:rsidR="004E7A1F">
        <w:rPr>
          <w:b/>
          <w:bCs/>
          <w:sz w:val="20"/>
          <w:szCs w:val="20"/>
        </w:rPr>
        <w:t>7</w:t>
      </w:r>
      <w:r w:rsidR="00722B53" w:rsidRPr="00722B53">
        <w:rPr>
          <w:b/>
          <w:bCs/>
          <w:sz w:val="20"/>
          <w:szCs w:val="20"/>
        </w:rPr>
        <w:t>. Mai</w:t>
      </w:r>
      <w:r w:rsidR="00F969EE">
        <w:rPr>
          <w:b/>
          <w:bCs/>
          <w:sz w:val="20"/>
          <w:szCs w:val="20"/>
        </w:rPr>
        <w:t>, Telefon 071 367 12 26, oder: pfarramt@kirchehundwil.ch</w:t>
      </w:r>
      <w:r w:rsidR="00722B53" w:rsidRPr="00722B53">
        <w:rPr>
          <w:sz w:val="20"/>
          <w:szCs w:val="20"/>
        </w:rPr>
        <w:t>.</w:t>
      </w:r>
    </w:p>
    <w:p w14:paraId="68653DE3" w14:textId="470C8711" w:rsidR="00385DEA" w:rsidRPr="00722B53" w:rsidRDefault="00385DEA" w:rsidP="007A308C">
      <w:pPr>
        <w:spacing w:after="80" w:line="324" w:lineRule="auto"/>
        <w:rPr>
          <w:sz w:val="20"/>
          <w:szCs w:val="20"/>
        </w:rPr>
      </w:pPr>
      <w:r w:rsidRPr="00722B53">
        <w:rPr>
          <w:sz w:val="20"/>
          <w:szCs w:val="20"/>
        </w:rPr>
        <w:t>Mit lieben Grüssen an die ganze Familie</w:t>
      </w:r>
    </w:p>
    <w:sectPr w:rsidR="00385DEA" w:rsidRPr="00722B53" w:rsidSect="00CF2E61">
      <w:pgSz w:w="11906" w:h="16838"/>
      <w:pgMar w:top="851"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85569"/>
    <w:multiLevelType w:val="hybridMultilevel"/>
    <w:tmpl w:val="DFDEFB36"/>
    <w:lvl w:ilvl="0" w:tplc="50C4EA16">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164"/>
    <w:rsid w:val="00121A5A"/>
    <w:rsid w:val="00256A77"/>
    <w:rsid w:val="00273B9B"/>
    <w:rsid w:val="002D2150"/>
    <w:rsid w:val="00385DEA"/>
    <w:rsid w:val="003E5B6C"/>
    <w:rsid w:val="00421164"/>
    <w:rsid w:val="004C4F25"/>
    <w:rsid w:val="004E7A1F"/>
    <w:rsid w:val="005559B6"/>
    <w:rsid w:val="00644A8F"/>
    <w:rsid w:val="00722B53"/>
    <w:rsid w:val="00724FBC"/>
    <w:rsid w:val="0074018B"/>
    <w:rsid w:val="007534A6"/>
    <w:rsid w:val="007557F8"/>
    <w:rsid w:val="007A308C"/>
    <w:rsid w:val="00931667"/>
    <w:rsid w:val="00A470FB"/>
    <w:rsid w:val="00BD73ED"/>
    <w:rsid w:val="00BF6C3C"/>
    <w:rsid w:val="00C01D9C"/>
    <w:rsid w:val="00C26330"/>
    <w:rsid w:val="00C55E34"/>
    <w:rsid w:val="00CF2E61"/>
    <w:rsid w:val="00D11D6D"/>
    <w:rsid w:val="00D67110"/>
    <w:rsid w:val="00F07ADB"/>
    <w:rsid w:val="00F969EE"/>
    <w:rsid w:val="00FB7DC1"/>
    <w:rsid w:val="00FD4FF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89649"/>
  <w15:chartTrackingRefBased/>
  <w15:docId w15:val="{2EEA51DC-187E-4367-A7BD-3647598B9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C4F25"/>
    <w:rPr>
      <w:color w:val="0563C1" w:themeColor="hyperlink"/>
      <w:u w:val="single"/>
    </w:rPr>
  </w:style>
  <w:style w:type="character" w:styleId="NichtaufgelsteErwhnung">
    <w:name w:val="Unresolved Mention"/>
    <w:basedOn w:val="Absatz-Standardschriftart"/>
    <w:uiPriority w:val="99"/>
    <w:semiHidden/>
    <w:unhideWhenUsed/>
    <w:rsid w:val="004C4F25"/>
    <w:rPr>
      <w:color w:val="605E5C"/>
      <w:shd w:val="clear" w:color="auto" w:fill="E1DFDD"/>
    </w:rPr>
  </w:style>
  <w:style w:type="paragraph" w:styleId="Listenabsatz">
    <w:name w:val="List Paragraph"/>
    <w:basedOn w:val="Standard"/>
    <w:uiPriority w:val="34"/>
    <w:qFormat/>
    <w:rsid w:val="00FB7D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pfarramt@kirchehundwil.ch"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427</Words>
  <Characters>2696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Bernhard Rothen</dc:creator>
  <cp:keywords/>
  <dc:description/>
  <cp:lastModifiedBy>Bernhard Rothen</cp:lastModifiedBy>
  <cp:revision>3</cp:revision>
  <cp:lastPrinted>2020-05-05T14:09:00Z</cp:lastPrinted>
  <dcterms:created xsi:type="dcterms:W3CDTF">2020-05-05T13:48:00Z</dcterms:created>
  <dcterms:modified xsi:type="dcterms:W3CDTF">2020-05-05T15:59:00Z</dcterms:modified>
</cp:coreProperties>
</file>